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zaś można poznać, że znalazłem łaskę w Twoich oczach, ja i Twój lud, jak nie po tym, że Ty pójdziesz z nami, bo wtedy będziemy wyróżnieni, ja i Twój lud, spośród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2024-05-05T07:22:59Z</dcterms:modified>
</cp:coreProperties>
</file>