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1"/>
        <w:gridCol w:w="1446"/>
        <w:gridCol w:w="6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wśród was, (którzy) są mądrego serca, niech przyjdą i zrobią wszystko, co JAHWE przykazał: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2024-04-27T16:25:05Z</dcterms:modified>
</cp:coreProperties>
</file>