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7"/>
        <w:gridCol w:w="2254"/>
        <w:gridCol w:w="4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paliki przybytku i paliki dziedzińca z ich sznurami,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2024-04-28T15:30:19Z</dcterms:modified>
</cp:coreProperties>
</file>