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99"/>
        <w:gridCol w:w="49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wyszło całe zgromadzenie synów Izraela sprzed oblicza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spotkaniu z Mojżeszem całe zgromadzenie synów Izraela rozeszło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całe zgromadzenie synów Izraela odeszło od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Wyszło tedy wszystko zgromadzenie synów Izraelskich od obliczności Mojżeszowej.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wyszedszy wszytko zgromadzenie synów Izraelowych od obliczności Mojżesza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całe zgromadzenie Izraelitów odeszło od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cały zbór synów izraelskich sprzed oblicza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cała społeczność Izraelitów odeszła sprzed oblicza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Cała społeczność Izraela rozeszła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cała społeczność synów Izraela odeszła od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Cała społeczność synów Jisraela odeszła sprzed Moszego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увесь збір ізраїльських синів пішов від Мойсея.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cały zbór synów Israela odszedł sprzed oblicza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całe zgromadzenie synów Izraela odeszło sprzed Mojżesza.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2024-04-28T13:28:39Z</dcterms:modified>
</cp:coreProperties>
</file>