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przychodzili zarówno mężczyźni, jak kobiety, wszyscy chętnego serca, przynosili wisiorek i kolczyk,* i pierścień, i naszyjnik,** wszelkie przedmioty złote, i każdy człowiek,*** który składał jako ofiarę kołysaną**** złoto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wisiorek i kolczyk, </w:t>
      </w:r>
      <w:r>
        <w:rPr>
          <w:rtl/>
        </w:rPr>
        <w:t>חָח וָנֶזֶם</w:t>
      </w:r>
      <w:r>
        <w:rPr>
          <w:rtl w:val="0"/>
        </w:rPr>
        <w:t xml:space="preserve"> , lub: kolczyki do nosa i do uszu.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naszyjnik, ּ</w:t>
      </w:r>
      <w:r>
        <w:rPr>
          <w:rtl/>
        </w:rPr>
        <w:t>כּומָז</w:t>
      </w:r>
      <w:r>
        <w:rPr>
          <w:rtl w:val="0"/>
        </w:rPr>
        <w:t xml:space="preserve"> (kumaz), hl 2, l. bransoleta; może chodzić o nieznaną dziś ozdobę.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: brak w PS,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ofiarę kołysaną, ּ</w:t>
      </w:r>
      <w:r>
        <w:rPr>
          <w:rtl/>
        </w:rPr>
        <w:t>תְנּופַת</w:t>
      </w:r>
      <w:r>
        <w:rPr>
          <w:rtl w:val="0"/>
        </w:rPr>
        <w:t xml:space="preserve"> ; wg GK: szczególny dar, </w:t>
      </w:r>
      <w:r>
        <w:rPr>
          <w:rtl/>
        </w:rPr>
        <w:t>תרומת</w:t>
      </w:r>
      <w:r>
        <w:rPr>
          <w:rtl w:val="0"/>
        </w:rPr>
        <w:t xml:space="preserve"> ; l. kołysał jako ofiarę kołysaną.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2024-04-28T02:35:45Z</dcterms:modified>
</cp:coreProperties>
</file>