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synów Izraela: Spójrzcie, JAHWE wezwał po imieniu Besalela, syna Uriego, syna Chura, z plemienia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2024-04-27T17:27:38Z</dcterms:modified>
</cp:coreProperties>
</file>