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całego zgromadzenia synów Izraela: Oto sprawa, którą przykazał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2024-04-27T14:18:22Z</dcterms:modified>
</cp:coreProperties>
</file>