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spośród siebie szczególny dar* dla JAHWE. Każdy chętnego serca niech go** przyniesie, szczególny dar dla JAHWE: złoto i srebro, i miedź,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wśród siebie szczególny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 Każdy chętnego serca niech złoży, jako ten szczególny dar dla JAHWE: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JAHWE dar od siebie: każdy, kto jest ochotnego serca, niech przyniesie JAHWE dar: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od siebie podarek Panu: każdy, kto jest ochotnego serca, przyniesie ten podarek Panu, złoto, i srebro, i 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u was pierwiastki JAHWE. Każdy dobrowolny, i ochotnym sercem, niech je ofiaruje JAHWE: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 dóbr waszych daninę dla Pana. Każdy więc, którego serce będzie ochocze, winien złożyć jako daninę dla Pana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Pana. Każdy, kto jest ochotnego serca, przyniesie ją, jako dar ofiarny dla Pana: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dar ofiarny dla JAHWE, każdy, kto jest szczodrego serca, niech przyniesie jako dar ofiarny dla JAHWE: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«Zbierzcie daninę dla JAHWE, niech każdy dobrowolnie ofiaruje JAHWE dar». Może to być: złoto, srebro lub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macie, weźcie wybrane dary dla Jahwe. Niech każdy chętnym sercem przyniesie jako dar dla Jahwe: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'Weźcie spośród was wyznaczony dar dla Boga, każdy, kto jest hojny, niech przyniesie jako wyznaczony dar dla Boga to: złoto, srebro i 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у себе приношення Господеві. Кожний за бажанням серця хай принесе первоплоди Господеві,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od siebie daninę dla WIEKUISTEGO. Tą daninę dla WIEKUISTEGO niech złoży każdy, kto jest szczodrobliwego serca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ʼZbierzcie pośród siebie daninę dla JAHWE. Niech każdy, kto jest ochoczego serca, przyniesie ją jako daninę JAHWE, mianowicie: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gr.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2024-04-27T18:05:32Z</dcterms:modified>
</cp:coreProperties>
</file>