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dwa uchwyty* łączące je jedną z drugą. Tak zrobił przy wszystkich deskach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uchwyty, </w:t>
      </w:r>
      <w:r>
        <w:rPr>
          <w:rtl/>
        </w:rPr>
        <w:t>יָדֹות</w:t>
      </w:r>
      <w:r>
        <w:rPr>
          <w:rtl w:val="0"/>
        </w:rPr>
        <w:t xml:space="preserve"> (jadot); wg G: kotwy, ἀγκωνίσκους, zob. &lt;x&gt;20 26:17&lt;/x&gt;.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2024-04-29T04:16:35Z</dcterms:modified>
</cp:coreProperties>
</file>