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6"/>
        <w:gridCol w:w="1658"/>
        <w:gridCol w:w="6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zrobił dla przybytku deski: dwadzieścia desek od strony południowej, na południe.*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prawo.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2024-04-28T23:46:16Z</dcterms:modified>
</cp:coreProperties>
</file>