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od wewnątrz i z zewnątrz, i zrobił na niej dookoła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termin ten występuje tylko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2024-05-07T16:25:33Z</dcterms:modified>
</cp:coreProperties>
</file>