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stronie zachodniej osłony były na pięćdziesiąt łokci, ich słupów dziesięć – kołki słupów i ich klamry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2024-05-19T03:37:56Z</dcterms:modified>
</cp:coreProperties>
</file>