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5"/>
        <w:gridCol w:w="5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Besalel, syn Uriego, syna Chura, z plemienia Judy, wykonał wszystko, co JAHWE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JAHWE zlecił Mojżeszowi, wykonał Besalel, syn Uriego, syna Chura, z plemienia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Besalel, syn Uriego, syna Chura, z pokolenia Judy, zrobił wszystko, co JAHWE rozkazał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Besaleel, syn Urów, syna Churowego z pokolenia Judy, uczynił to wszystko, co był Pan rozkazał Mojżeszowi;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Beseleel, syn Urego, syna Hurowego z pokolenia Judy, za rozkazanim przez Mojżesza Pańskim, wykonał,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Besaleel, syn Uriego, syna Chura z pokolenia Judy, wykonał wszystko, co mu nakazał Pan przez Mojżesza,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 zaś, syn Uriego, syna Chura, z plemienia Judy, wykonał wszystko, co Pan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Besaleel, syn Uriego, syna Chura z plemienia Judy, wykonał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Besalel, syn Uriego, syna Chura, z plemienia Judy, zajął się wykonaniem wszystkiego,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Becalel, syn Uriego, syna Chura z pokolenia Judy wykonał to wszystko, co Jahwe nakazał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Becalel syn Uriego, syna Chura z plemienia Jehudy, wykonał wszystko, co Bóg przykazał Moszemu.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зробив мідяний жертівник з мідяних кадильниць, які належали мужам, що повстали з громадою Коре.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Becalel, syn Urego, który był synem Chura z pokolenia Jehudy, wykonał wszystko, co WIEKUISTY przykazał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Becalel, syn Uriego, syna Chura z plemienia Judy, wykonał wszystko, co JAHWE nakazał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2024-05-18T23:36:29Z</dcterms:modified>
</cp:coreProperties>
</file>