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3"/>
        <w:gridCol w:w="6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(od objętych spisem członków) zgromadzenia było sto talentów i tysiąc siedemset siedemdziesiąt pięć sykli, według sykla (miejsca)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2024-05-19T01:35:37Z</dcterms:modified>
</cp:coreProperties>
</file>