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(czyli) pół sykla według sykla (miejsca) świętego na każdego przechodzącego przed spisanymi, od dwudziestego roku (życia) wzwyż, od sześciuset trzech tysięcy pięciuset pięćdziesięciu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2024-05-19T01:50:29Z</dcterms:modified>
</cp:coreProperties>
</file>