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siatkę* z miedzi, pod jego obramowaniem od dołu** aż do połowy ołtarza.***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l. w dół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mowy o kracie na palenisko. Być może była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2024-05-26T06:15:54Z</dcterms:modified>
</cp:coreProperties>
</file>