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(na nim) lampy przed obliczem JAHWE,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2024-04-29T03:11:07Z</dcterms:modified>
</cp:coreProperties>
</file>