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też kadź między namiotem spotkania a między ołtarzem i nalał do niej wody do obmywania.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namiotem spotkania a ołtarzem ustawił kadź i nalał do niej wody do obmywań.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umieścił kadź między Namiotem Zgromadzenia a ołtarzem i nalał do niej wody do obmywania.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 wannę między namiotem zgromadzenia, a między ołtarzem, w którą nalał wody dla umywania.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wchodzili pod przykrycie przymierza i przystępowali do ołtarza, jako był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także kadź między Namiotem Spotkania a ołtarzem i nalał w nią wody do mycia.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Miednicę ustawił między Namiotem Zgromadzenia a ołtarzem i nalał do niej wody do obmywania.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Namiotem Spotkania a ołtarzem umieścił kadź i nalał tam wody do obmywania.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Namiotem Spotkania a ołtarzem ustawił misę i napełnił ją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to Mojżesz, Aaron i jego synowie umyli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Pomiędzy Namiotem Wyznaczonych Czasów a ołtarzem umieścił kadź i wlał tam wodę do obmywania.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pomiędzy Przybytkiem Zboru a ofiarnicą umieścił wannę oraz nalał do niej wody do umywania.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między namiotem spotkania a ołtarzem ustawił basen i nalał do niego wody do obmywania.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2024-04-29T04:25:53Z</dcterms:modified>
</cp:coreProperties>
</file>