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Uzziela (to): Miszael* i Elsafan, i Sitri.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Miszael,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Elisafan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Miszael, Elsafan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Husyjelowi: Myzael, i Elisafan, i Setry.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Oziel: Misael i Elisafan, i Setri.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Uzzjela: Miszael, Elsafan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Miszael, Elsafan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 to: Miszael, Elsafan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Uzzjela: Miszael, Elsafan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wziął za żonę Eliszebę, córkę Aminadaba a siostrę Nachszona. Ona urodziła mu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Uziela: Miszael, Elcafan i Sitri.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Озієла: Місаїл і Елісафан і Сетрі.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Uzyela to: Miszael, Elicafan i Sythry.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Uzziela byli: Miszael i Elcafan, i Sitri.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2024-05-05T14:59:54Z</dcterms:modified>
</cp:coreProperties>
</file>