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Zobacz, uczyniłem cię bogiem dla faraona, a 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Zauważ, że uczyniłem cię Bogiem dla faraona. 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Oto ustanowiłem cię bogiem dla faraona, a twój brat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postanowiłem cię za Boga Faraonowi, a Aaron, brat twój, będzie prorokiem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otom cię postawił Bogiem Faraonowym, a Aaron, brat twój, będzie prorokiem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Ja cię uczynię jakby Bogiem dla faraona, a Aaron, brat twój,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 ustanawiam cię bogiem dla faraona, a brat twój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Zobacz, ustanawiam cię jakby Bogiem dla faraona, a Aaron, twój brat,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„Patrz, ustanawiam cię bogiem dla faraona, a twój brat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- Uważaj! Ja ustanawiam cię [jakby] Bogiem dla faraona, natomiast brat twój Aaron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Patrz, uczyniłem cię władcą nad faraonem. A twój brat Aharon będzie twoim mówcą.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Мойсея, кажучи: Ось зробив Я тебе богом для Фараона, і твій брат Аарон буде твоїм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Patrz, oto ustanawiam cię bogiem dla faraona; a twój brat Ahron będzie twoim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”Oto uczyniłem cię Bogiem dla faraona. Aaron zaś, twój brat, stanie się twoim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2024-05-05T00:09:05Z</dcterms:modified>
</cp:coreProperties>
</file>