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Próbowali tak uczynić również wróżbici swoimi tajemnymi (zaklęciami), chcąc sprowadzić komary, lecz nie zdołali – były zatem komary na ludziach i na bydle.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2024-05-03T23:35:49Z</dcterms:modified>
</cp:coreProperties>
</file>