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(więc) spośród sług faraona bał się Słowa JAHWE, śpiesznie ściągał swoje sługi i swój dobytek do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2024-05-05T09:28:52Z</dcterms:modified>
</cp:coreProperties>
</file>