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3"/>
        <w:gridCol w:w="6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pewnego dnia jego synowie i córki jedli i pili wino w domu swego najstarszego brata,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2024-04-18T17:30:55Z</dcterms:modified>
</cp:coreProperties>
</file>