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posłaniec, mówiąc: Bydlęta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 z doniesieniem: Zaprzęgi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Hioba przybył posłaniec i powiedział: Woły orały, a oślice pasły się obok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Przybieżał poseł do Ijoba i rzekł: Woły orały, a oślice się pasły podle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przybieżał poseł do Joba, który by powiedział: Woły orały, a oślice pasiono podle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posłaniec do Hioba i rzekł: Woły orały, a oślice pasły się tuż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przybył posłaniec do Joba, mówiąc: Woły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przybiegł do Hioba posłaniec i powiedział: Woły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Hioba posłaniec i powiedział: „Woły były przy pługach, a oślice pasły się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posłaniec do Joba i powiedział: - Woły twoje ciągnęły pługi, a oślice pasły się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вісник прийшов до Йова і сказав йому: Пари волів орали, і ті ослиці, що дояться, паслися близько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Ijoba przybiegł posłaniec oraz go zawiadomił: Byki były przy orce, a w pobliżu pasły się oślice,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Hioba przyszedł posłaniec i rzekł: ”Bydło właśnie orało, a oślice się pasły obok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2024-04-26T22:43:45Z</dcterms:modified>
</cp:coreProperties>
</file>