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następny, mówiąc: Ogień Boży* spadł z nieba, spalił trzodę i sługi i pochłonął je! Uszedłem tylko ja sam, aby donieść ci (o tym).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Boży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2024-04-27T03:44:54Z</dcterms:modified>
</cp:coreProperties>
</file>