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0"/>
        <w:gridCol w:w="1954"/>
        <w:gridCol w:w="2371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synów*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2024-04-25T05:54:25Z</dcterms:modified>
</cp:coreProperties>
</file>