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Job nie zgrzeszył. Nie zaczął wyrzucać Bogu, że postępuje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oskarżał Boga o nic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wszystkiem nie zgrzeszył Ijob, a nie przypisał Bogu nic nieprzystojnego.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zgrzeszył Job usty swemi i nic głupiego nie wyrzekł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przypisał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nie zgrzeszył Job i nie wypowiedział nic niestosownego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powiedział nic niewłaściwego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wydarzenia nie doprowadziły Hioba do grzechu. Nie poczynił Bogu żadnego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tego wszystkiego Job nie zgrzeszył ani nie uskarżał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цьому, що йому притратилося, Йов в нічому не згрішив перед Господом і не дав безумності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Ijob nie zgrzeszył oraz nie rzucił Bogu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przypisał Bogu nic nie stosownego.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2024-04-27T01:11:53Z</dcterms:modified>
</cp:coreProperties>
</file>