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6"/>
        <w:gridCol w:w="6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2024-04-25T00:37:00Z</dcterms:modified>
</cp:coreProperties>
</file>