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 tymi słowy: Czy za darmo Job boi się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2024-04-18T14:02:16Z</dcterms:modified>
</cp:coreProperties>
</file>