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7"/>
        <w:gridCol w:w="1948"/>
        <w:gridCol w:w="2364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Sofar z Naama odezwał się w te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2024-04-28T04:08:17Z</dcterms:modified>
</cp:coreProperties>
</file>