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 i (kogoś) zamyka lub (kogoś) pociąga – kto Go powstrzyma?*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On przewraca wszystko, kto Mu powie: Co czynisz? G, ἐὰν δὲ καταστρέψῃ τὰ πάντα τίς ἐρεῖ αὐτῷ τί ἐποίησας.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2024-04-28T07:19:55Z</dcterms:modified>
</cp:coreProperties>
</file>