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przygotujesz swe serce i wyciągniesz do Niego dłonie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2024-04-27T14:40:09Z</dcterms:modified>
</cp:coreProperties>
</file>