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będziesz mógł podnieść swe oblicze ze splamienia, będziesz mocny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podniesiesz twarz wolną od skazy, nabierzesz mocy i przestaniesz się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swoje oblicze bez zmazy, będziesz stały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podniesiesz oblicze twoje bez zmazy, a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mógł podnieść oblicze twoje bez zmazy i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czoło podniesiesz bez skazy, staniesz się mocny, 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wtedy będziesz mógł podnieść oblicze bez zmazy, będziesz mocny i nieustraszony,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podniesiesz oblicze bez skazy, będziesz silny i wolny od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swoją twarz niewinną, będziesz silny, nie będziesz musiał się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podniesiesz niewinne twe oblicze, mocnym się staniesz i 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твоє лице засіяє наче чиста вода, скинь же нечистоту і не злякаєшся.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wzniesiesz twoje wolne od zmazy oblicze, silnie staniesz oraz nie będziesz się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podniesiesz swą twarz wolną od skazy i umocnisz się, a nie będziesz się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2024-04-28T07:26:16Z</dcterms:modified>
</cp:coreProperties>
</file>