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9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mógł ufać, bo będzie nadzieja, i pozamykasz się,* by odpocząć bezpiecznie.**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mógł ufać, bo będzie nadzieja, i na spoczynek udasz się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ufał, mając nadzieję; będziesz kopać dokoła i odpoczniesz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ufał, mając nadzieję, a jako w okopach bezpiecznie spać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ufanie przełożywszy przed się nadzieję, a wkopany bezpiecznie spać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nadziei, ufności, odpoczniesz bezpiecznie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ufać, bo jeszcze jest nadzieja; pewny ochrony położysz się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ufać, bo masz nadzieję, rozejrzysz się i bezpiecznie spać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spokojny, bo pełen nadziei, sprawdzisz wszystko i bezpieczny zaśniesz.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Bezpieczny będziesz, bo pełen nadziei, rozejrzysz się dookoła i spokojnie zaśniesz.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будеш упевненим томущо в тобі є надія, а з турбот і задуманості тобі зявиться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ufać, bo jeszcze jest nadzieja, a kiedy się rozejrzysz – będziesz mógł spokojnie się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będziesz ufał, gdyż istnieje nadzieja; i uważnie się rozejrzysz – położysz się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pozamykasz się, </w:t>
      </w:r>
      <w:r>
        <w:rPr>
          <w:rtl/>
        </w:rPr>
        <w:t>חָפַרְּתָ</w:t>
      </w:r>
      <w:r>
        <w:rPr>
          <w:rtl w:val="0"/>
        </w:rPr>
        <w:t xml:space="preserve"> (chafarta), em. na: pozamykany, </w:t>
      </w:r>
      <w:r>
        <w:rPr>
          <w:rtl/>
        </w:rPr>
        <w:t>חֻפִרְּתָ</w:t>
      </w:r>
      <w:r>
        <w:rPr>
          <w:rtl w:val="0"/>
        </w:rPr>
        <w:t xml:space="preserve"> (chufirta), q pas.; tj. zabezpieczony wieczorem przed różnymi niebezpieczeństwami nocy.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2024-04-28T04:14:53Z</dcterms:modified>
</cp:coreProperties>
</file>