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zabiegać będzie o twe względy.*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Ułożysz się do snu i nikt cię nie przestraszy, za to wielu będzie zabiegać o twoje względy.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Położysz się i nikt cię nie przestraszy; wielu uniży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leżał, a nikt cię nie przestraszy; i uniżać się będą przed twarzą twoją wiele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Odpoczywać będziesz, a nie będzie, kto by cię straszył, i będą prosić oblicza twego mnodzy.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zakłóci spokoju, a wielu ci będzie schlebiało.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zabiegać będzie o twoją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 i nikt cię nie przestraszy, a wielu będzie ci schlebiać.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Odpoczniesz spokojnie, nikt cię nie przestraszy, wielu będzie zabiegać o twoją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Położysz się i nikt cię nie przebudzi, wielu uniżać się będzie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замовкнеш, і не буде того, хто воює проти тебе. А численні, що нападають, тебе благатимуть.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leżał, a nikt cię nie wystraszy, i wielu będzie się ubiegać o twą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wyciągniesz się, a nikt nie wzbudzi w tobie drżenia. I wielu wprawi cię w pogodny nastrój;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wielu zabiegać będzie o twe względy, </w:t>
      </w:r>
      <w:r>
        <w:rPr>
          <w:rtl/>
        </w:rPr>
        <w:t>פָנֶיָך רַּבִים וְחִּלּו</w:t>
      </w:r>
      <w:r>
        <w:rPr>
          <w:rtl w:val="0"/>
        </w:rPr>
        <w:t xml:space="preserve"> , idiom: wielu będzie starało się ułagodzić twoją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2024-04-28T11:39:07Z</dcterms:modified>
</cp:coreProperties>
</file>