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9"/>
        <w:gridCol w:w="1553"/>
        <w:gridCol w:w="62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oczy bezbożnych pogasną, nie będzie dla nich ucieczki, a ich nadzieją – wyzionięcie duszy.*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wyzionięcie duszy, </w:t>
      </w:r>
      <w:r>
        <w:rPr>
          <w:rtl/>
        </w:rPr>
        <w:t>מַּפַח־נָפֶׁש</w:t>
      </w:r>
      <w:r>
        <w:rPr>
          <w:rtl w:val="0"/>
        </w:rPr>
        <w:t xml:space="preserve"> (mapach nefesz), por. &lt;x&gt;220 31:39&lt;/x&gt;; &lt;x&gt;300 15:9&lt;/x&gt;.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2024-04-28T07:20:13Z</dcterms:modified>
</cp:coreProperties>
</file>