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wielosłowie ma zmusić nas, mężczyzn, do milczenia? Gdy tak kpisz, czy nikt nie ma cię zganić?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mają milczeć na twoje kłamstwa? A gdy kpisz,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Bedąż na twoje plotki ludzie milczeć? A gdy ty sobie przeszydzasz, ciebie nikt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samemu będą milczeć ludzie, a gdy się z innych naśmiejesz, żaden cię nie przegada?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mężowie zamilkną, słysząc brednie, na to, że szydzisz, nie ma być nagany?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gadanina ma zmusić ludzi do milczenia i gdy ty szydzisz, nikt nie ma ci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głupie gadanie zmusi ludzi do milczenia, a gdy szydzisz,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zamilkną na twe puste słowa i na drwiny, nikt ci nie odpowie?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twoje gadulstwo zamilkną ludzie i za kpiny twoje nikt cię nie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багатомовним, бо чи немає того, що дає тобі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brednie mają zniewolić mężów do milczenia? Miałbyś urągać, a nikt by cię nie zawstydził?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twa czcza gadanina zmusi ludzi do milczenia i czy dalej będziesz się naigrawał, a nikt cię nie zgani?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2024-04-27T23:16:38Z</dcterms:modified>
</cp:coreProperties>
</file>