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53"/>
        <w:gridCol w:w="50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jak góra pada i kruszeje, a skała przesuwana jest ze swego miejsca,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jak góra pada i kruszeje, jak skała przesuwana jest z miejsca,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góra pada i rozsypuje się, i skała przesuwa się ze swego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Prawdziwie jako góra padłszy rozsypuje się, a skała przenosi się z miejsca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Góra upadszy rozsypuje się, a skała przenosi się z miejsca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Góra rozpadnie się w gruzy i skała zmieni swe miejsce,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jak obsuwająca się góra pęka, a skała przesuwa się ze swego miejsca,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góra się rozpada, a skała odrywa się od swego miejsca,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Góra się kruszy i rozpada, skała się zsuwa ze swojego miejsca,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góra kruszy się w końcu i rozpada i skała przesuwa się ze swojego miejsca,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лише гора, падаючи, розсиплеться, і камінь постаріється на своїм місці.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jak się kruszy góra podczas upadku, jak się usuwa skała ze swojego miejsca,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góra, padając, rozsypie się, a skała zostanie przesunięta ze swego miejsca.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2024-04-29T10:27:38Z</dcterms:modified>
</cp:coreProperties>
</file>