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5"/>
        <w:gridCol w:w="57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kamienie rozbijają wody,* a ulewa spłukuje proch ziemi, tak Ty niweczysz nadzieję człowieka.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woda gładzi kamienie, a ulewa spłukuje proch ziemi, tak Ty, Panie, niweczysz nadzieję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wydrążają kamienie, ulewa podrywa to, co wyrośnie z prochu ziemi, a ty nadzieję człowieka obracasz wniwecz.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woda wzdrąża kamienie, a powodzią zalane bywa, co samo od siebie rośnie z prochu ziemi: tak nadzieję ludzką w niwecz obracasz.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wydrążają kamienie, a powodzią znienagła ziemia się psuje: więc też takież człowieka zatracisz.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woda zniszczy kamienie, fala podmyje glebę; i Ty nadzieję niweczysz w człowieku.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woda drąży kamienie, a ulewa spłukuje glebę, tak Ty wniwecz obracasz nadzieję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woda drąży kamienie, a ulewa spłukuje proch ziemi, tak Ty niweczysz nadzieję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woda rozsadza kamienie, ulewa zmywa z ziemi piasek, a Ty niweczysz nadzieję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wody rozsadzają kamienie, ulewa podrywa piasek ziemi, tak Ty wniwecz obracasz nadzieje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Вода злизала каміння, і води затопили дна пороху землі. І Ти знищив терпіння чоловіка.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woda wydrąża skały i fale spłukują grunt ziemi tak nadzieje człowieka wniwecz obracasz.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Woda ściera nawet kamienie, a ulewa zmywa proch ziemi. Niweczysz więc nadzieję śmiertelnika.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Dwuznaczność: (1) Jak woda rozbija się o  kamienie;  (2)  Jak  kamienie  gładzone  są przez wody.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2024-04-29T09:06:59Z</dcterms:modified>
</cp:coreProperties>
</file>