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— i odchodzi; odmieniasz jego oblicze — i 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pokonujesz go, a on odchodzi; zmieniasz jego oblicze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ustawicznie, a on schodzi; odmieniasz postać jego, i wypuszczasz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go maluczko, aby wiecznie przeminął, odmienisz twarz jego i wypuścisz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Miażdżysz na zawsze i on odchodzi, pozbawiasz kształtu, odsyłasz.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Bierzesz na zawsze nad nim górę - i odchodzi; zmieniasz jego oblicze - i odprawiasz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odmieniasz mu oblicze i go odrzucasz.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Uderzasz w niego skutecznie - odchodzi, odmieniasz jego twarz i go odprawiasz.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uderzasz w niego i odchodzi, odmieniasz jego postać i odrzucasz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його скинув до кінця, і він відійшов. Ти йому поставив лице і відіслав.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i odchodzi, przeobrażasz jego oblicze i go 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Przemagasz go na zawsze, tak iż odchodzi; zeszpecasz jego twarz, tak iż go odprawiasz.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2024-04-29T11:38:15Z</dcterms:modified>
</cp:coreProperties>
</file>