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tak, to nie wpatruj się w niego, daj mu spokój,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jak najemnik pocieszy się końcem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niego, aby odpoczął, aż 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Odstąpże od niego, aż odpocznie, aż przejdzie jako najemniczy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malutko od niego, aby odpoczynął, aż przyjdzie pożądany, jako najemnika, dzień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 - niech odpocznie, niech cieszy się dniem najemnika!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niech odpocznie, niech jak najemnik nacieszy się swoim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swój wzrok, zostaw go, niech raduje się swoim dniem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tak na niego, niechaj odetchnie i zakończy swój dzień jak najemnik.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Twe oczy, niech odetchnie, by jak najemnik mógł [w spokoju] dnia swego dożyć.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Відійди від нього, щоб замовчав і зволив життя наче найманець.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odwróć swój wzrok ode mnie, bym mógł wytchnąć i abym się ucieszył, jak najemnik swoją dzienną wysługą.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 niego wzrok, by mógł odpocząć, aż znajdzie upodobanie jak najemnik w swym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2024-04-29T08:30:55Z</dcterms:modified>
</cp:coreProperties>
</file>