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twarz jest czerwona od płaczu, a na moich powiekach – cień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2024-05-05T16:19:29Z</dcterms:modified>
</cp:coreProperties>
</file>