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02"/>
        <w:gridCol w:w="2135"/>
        <w:gridCol w:w="2591"/>
        <w:gridCol w:w="4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odpowiedział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2024-04-29T12:22:59Z</dcterms:modified>
</cp:coreProperties>
</file>