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4"/>
        <w:gridCol w:w="1595"/>
        <w:gridCol w:w="61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Uniósł się na mnie gniewem i potraktował mnie tak, jakbym był (jednym) z Jego wrogów.*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13:24&lt;/x&gt;; &lt;x&gt;220 33:10&lt;/x&gt;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2024-04-29T14:19:35Z</dcterms:modified>
</cp:coreProperties>
</file>