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moi krewni, a bliscy przyjaciele* o mnie zapomnieli.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bliscy przyjaciele, </w:t>
      </w:r>
      <w:r>
        <w:rPr>
          <w:rtl/>
        </w:rPr>
        <w:t>מְיֻּדָעַי</w:t>
      </w:r>
      <w:r>
        <w:rPr>
          <w:rtl w:val="0"/>
        </w:rPr>
        <w:t xml:space="preserve"> (mejudda‘aj).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2024-04-29T11:53:46Z</dcterms:modified>
</cp:coreProperties>
</file>