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1"/>
        <w:gridCol w:w="6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oddechem* brzydzi się moja żona, jestem obrzydliwością dla synów mego łona.**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oddechem, </w:t>
      </w:r>
      <w:r>
        <w:rPr>
          <w:rtl/>
        </w:rPr>
        <w:t>רּוחַ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dla synów mego łona, </w:t>
      </w:r>
      <w:r>
        <w:rPr>
          <w:rtl/>
        </w:rPr>
        <w:t>בִטְנִי לִבְנֵי</w:t>
      </w:r>
      <w:r>
        <w:rPr>
          <w:rtl w:val="0"/>
        </w:rPr>
        <w:t xml:space="preserve"> , idiom: dla synów łona, z którego wyszedłem, tj. dla synów mojej matki, czyli: dla moich braci.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2024-04-29T10:06:59Z</dcterms:modified>
</cp:coreProperties>
</file>