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9"/>
        <w:gridCol w:w="1516"/>
        <w:gridCol w:w="6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Zmiłujcie się nade mną, zmiłujcie się nade mną, wy, moi przyjaciele, bo mnie dotknęła ręka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2024-04-29T10:07:24Z</dcterms:modified>
</cp:coreProperties>
</file>