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prześladujecie, jak Bóg, i nie dość wam widoku mego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2024-04-29T08:46:11Z</dcterms:modified>
</cp:coreProperties>
</file>