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8"/>
        <w:gridCol w:w="1393"/>
        <w:gridCol w:w="6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Drżyjcie wy przed mieczem, bo to jest wina, gdyż miecz to gniew za winy, po to, abyście wiedzieli, że jest sąd!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2024-04-29T10:43:54Z</dcterms:modified>
</cp:coreProperties>
</file>