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8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naprawdę chcecie mieć rację, udowodnijcie mi, że słusznie znoszę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naprawdę chcecie mieć rację, udowodnijcie mi, że słusznie znoszę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rzeczywiście chcecie się wynosić nade mną i dowodzić mi mojej hańby;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się przeciw mnie wynosicie, a obwiniacie mię pohańbieniem mojem,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wspinacie się przeciwko mnie i strofujecie mię zelżywościami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naprawdę chcecie triumfować, próbujcie mi dowieść ohydy.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rzeczywiście chcecie się wywyższać nade mnie, to dowiedźcie mi zarzutów, jakie mi stawiacie.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naprawdę chcecie się ponad mnie wynosić i wypominać mi moją hańbę?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uważacie się za lepszych ode mnie i wytykacie mi moją hańbę,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 naprawdę możecie nade mnie się wynosić i dowieść mi nieprawości?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Ох же, що наді мною величаєтеся, наскакуєте на мене пониженням.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chcecie się nade mnie wywyższać, wtedy złóżcie mi dowód mojej 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istotnie przeciwko mnie się pysznicie i wykazujecie, że moja hańba słusznie jest przeciwko mnie,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2024-04-29T09:02:42Z</dcterms:modified>
</cp:coreProperties>
</file>